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odmierzali w omerach, ten, który zebrał więcej, nie miał nadmiaru, a ten, który zebrał mniej, nie miał braku – każdy zebrał według swojej możności* zjedzenia.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2024-04-28T16:29:01Z</dcterms:modified>
</cp:coreProperties>
</file>