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Niech nikt nie pozostawia z tego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pozostawia nic z tego do rana — pouczał ich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 też do nich: Niech nikt nie pozostawia z tego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Mojżesz do nich: Żaden niech nie zostawia z niego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nich: Żaden niech nie zostawia z niego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nich: Niechaj nikt nie zostawia nic z tego do następnego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nich: Niechaj nikt nie pozostawia z tego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nich: Niech nikt z tego co pozostało, nie zostawia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nich: „Niech nikt nie odkłada zapasów na następny dzień!”.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jednakże nie usłuchali Mojżesza i zostawili coś z tego do [następnego] ranka. Zaroiło się wówczas robactwem i cuchnęło. Mojżesz więc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im: Niech nikt nie zostawi [sobie] z tego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них: Хай ніхто не залишить з нього до ранку,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do nich powiedział: Niech nikt z tego nie zostawia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nich: ”Niech nikt nie zostawia z tego nic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2024-04-28T11:29:16Z</dcterms:modified>
</cp:coreProperties>
</file>