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na pustyni – całe zgromadzenie synów Izraela –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pustyni, cała społeczność Izraela zaczęła szemrać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synów Izraela szemrało przeciw Mojżeszowi i Aaronowi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szemrało wszystko zgromadzenie synów Izraelskich przeciw Mojżeszowi i przeciw Aaronowi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szemrało wszystko zgromadzenie synów Izraelowych przeciw Mojżeszowi i Aaronowi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zaczęło szemrać na pustyni całe zgromadzenie Izraelitów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zbór synów izraelskich szemrał na pustyni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Izraelitów szemrało na pustyni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Izraela szemrała na pustyni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[ta] rzesza Izraelitów poczęła na pustyni szemrać na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społeczność synów Jisraela narzekała na Moszego i Aharona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збір ізраїльських синів почав нарікати на Мойсея й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cały zbór synów Israela szemrał na puszczy przeciwko Mojżeszowi i Ahronowi.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synów Izraela zaczęło na pustkowiu szemrać przeciwko Mojżeszowi i 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2024-04-27T23:22:30Z</dcterms:modified>
</cp:coreProperties>
</file>