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Jak długo będziecie odmawiać przestrzegania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do Mojżesza: Jak długo będziecie oporni w przestrzeganiu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Jak długo będziecie się wzbraniać przed przestrzeganiem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 pókiż nie będziecie chcieli przestrzegać przykazań moich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Pókiż nie chcecie zachować rozkazania mego i zakonu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Mojżesza: Jak długo jeszcze będziecie się wzbraniali zachowywać moje nakazy i moje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Jak długo będziecie się wzbraniali przestrzegać moich przykazań i moich 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Jak długo jeszcze nie będziecie chcieli przestrzegać Moich przykazań i 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JAHWE do Mojżesza: „Jak długo jeszcze będziecie się sprzeciwiać zachowywaniu moich przykazań i mojego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To Jahwe przecież dał wam ten szabat, dlatego też On daje wam w szóstym dniu pokarm na dwa dni. Niech więc każdy siedzi w domu, niech nikt nie opuszcza swego miejsca w siódmym dniu!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Jak długo będziecie odmawiać słuchania Moich przykazań i Moich pouczeń?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Доки не хочете послухатись моїх заповідей і мого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Jak długo nie będziecie chcieli przestrzegać Moich przykazań i nauk?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”Jak długo zamierzacie odmawiać przestrzegania moich przykazań i moich 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2024-04-28T12:16:23Z</dcterms:modified>
</cp:coreProperties>
</file>