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80"/>
        <w:gridCol w:w="2525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w siódmym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2024-04-28T09:08:23Z</dcterms:modified>
</cp:coreProperties>
</file>