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jedli mannę przez czterdzieści lat, aż przybyli do ziemi zamieszkałej. Jedli mannę, aż przybyli do granic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2024-04-27T15:18:38Z</dcterms:modified>
</cp:coreProperties>
</file>