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67"/>
        <w:gridCol w:w="3918"/>
        <w:gridCol w:w="3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omer jest dziesiątą częścią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Omer stanowił jedną dziesiątą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omer to dziesiąta część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Gomer jest dziesiąta część miary 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gomor jest dziesiąta część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Omer zaś jest dziesiątą częścią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omer jest dziesiątą częścią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Omer jest dziesiątą częścią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Omer to jedna dziesiąta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[miara] omeru to dziesiąta część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ґомор був десята часть трьох мірок.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omer jest dziesiątą częścią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omer stanowi dziesiątą część efy.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2024-04-28T10:23:09Z</dcterms:modified>
</cp:coreProperties>
</file>