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6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omer jest dziesiątą częścią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2024-04-27T17:06:19Z</dcterms:modified>
</cp:coreProperties>
</file>