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Mojżesz: Gdy JAHWE da wam wieczorem mięso do jedzenia, a rano chleb do nasycenia się, bo JAHWE usłyszał wasze szemranie, które podnieśliście przeciw Niemu,* (to okaże się,) czym my jesteśmy. Nie przeciw nam jest wasze szemranie, lecz przeciw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wieczorem JAHWE zaopatrzy was w mięso — dodał jeszcze Mojżesz — a rano nasyci was chlebem, bo usłyszał wasze szemranie przeciw Niemu, to sami przekonacie się, kim my jesteśmy, i że właściwie nie szemracie przeciw nam, ale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mówił dalej: JAHWE da wam wieczorem mięso do jedzenia, a rano chleb do syta. JAHWE bowiem usłyszał wasze szemrania, które podnosicie przeciw niemu. A my, czym jesteśmy? Wasze szemrania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nam, ale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Da wam Pan, w wieczór mięso do jedzenia, a chleb rano do nasycenia; bo usłyszał Pan szemrania wasze, któremi szemrzecie przeciw jemu. A my co jesteśmy? Nie przeciwko nam są szemrania wasze, ale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W wieczór da wam JAHWE jeść mięso, a rano chleb w sytości, przeto że usłyszał szemrania wasze, którymeście szemrali przeciw jemu; my bowiem, co jesteśmy? ani przeciwko nam jest szemranie wasze, ale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Wieczorem Pan da wam mięsa do jedzenia, a rano chleba do syta, bo słyszał Pan szemranie wasze przeciw Niemu. Kimże bowiem my jesteśmy? Nie szemraliście przeciwko nam, ale przeciw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dalej: Gdy Pan da wam wieczorem mięso do jedzenia, a rano chleb do nasycenia się, bo Pan usłyszał szemranie wasze, które podnosiliście przeciwko niemu, to czym my jesteśmy? Szemranie wasze zwraca się nie przeciwko nam, lecz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mówił: Wieczorem JAHWE da wam mięso do jedzenia, a rano chleb, abyście się nasycili, ponieważ JAHWE usłyszał wasze szemranie przeciwko Niemu. A czym my jesteśmy? Nie przeciwko nam jest to szemranie, lecz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ciągnął dalej: „Otóż JAHWE da wam wieczorem mięso, byście się najedli, a rankiem chleb, byście się nasycili, gdyż słyszy JAHWE, że uskarżacie się, szemrząc przeciwko Niemu. A my, kimże jesteśmy? Przecież to nie na nas narzekacie, ale na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 Mojżesz: - [Poznacie Jahwe po tym], że Jahwe da wam wieczorem mięsa do jedzenia, a rano chleba do sytości. Bo usłyszał Jahwe wasze szemranie, które przeciw Niemu zwracaliście. Bo czymże jesteśmy my? Wasze szemranie zwraca się nie przeciw nam, lecz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Bo wieczorem Bóg da wam mięso do jedzenia i chleb o poranku - do syta, gdyż Bóg usłyszał wasze narzekania, jak narzekacie przeciwko Niemu. Bo czym my jesteśmy? Nie przeciwko nam są wasze narzekania, lecz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(Буде) коли дасть Господь вам ввечорі мясо їсти і вранці хліби до сита, бо Господь вислухав ваше нарікання, яким ви нарікаєте проти нас; а ми хто є? Бо ваше нарікання не проти нас, але проти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Gdy WIEKUISTY da wam wieczorem mięso na pożywienie, a z rana chleb do syta w tym poznacie, że WIEKUISTY usłyszał wasze szemranie, którym szemraliście przeciwko Niemu; bo czym my jesteśmy? Szemraliście nie przeciw nam, ale przeciwko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ciągnął dalej: ”Stanie się to, gdy wieczorem JAHWE da wam mięsa do jedzenia, a rano chleba do syta, gdyż JAHWE usłyszał wasze szemrania, że szemracie przeciwko niemu. A czymże my jesteśmy? Wasze szemrania nie są przeciwko nam, lecz przeciwko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przeciwko nam, καθ᾽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2024-04-27T15:32:58Z</dcterms:modified>
</cp:coreProperties>
</file>