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Mojżesz: Gdy JAHWE da wam wieczorem mięso do jedzenia, a rano chleb do nasycenia się, bo JAHWE usłyszał wasze szemranie, które podnieśliście przeciw Niemu,* (to okaże się,) czym my jesteśmy. Nie przeciw nam jest wasze szemranie, lecz przeciw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przeciwko nam, καθ᾽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2024-04-27T23:17:47Z</dcterms:modified>
</cp:coreProperties>
</file>