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teść Mojżesza powiedział do niego: Niedobra to rzecz, którą ty czynisz.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2024-04-29T10:18:43Z</dcterms:modified>
</cp:coreProperties>
</file>