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1"/>
        <w:gridCol w:w="5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tę sprawę uczynisz, a (tak) przykazuje ci Bóg, to będziesz w stanie się ostać, a też cały ten lud wróci na swoje miejsce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tej sprawie postąpisz tak, jak ci radzę — a Bóg ci ją przecież powierzył — to będziesz w stanie jej sprostać, a też cały ten lud wróci do siebie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tak uczynisz, a Bóg tak ci nakaże, wytrwasz i cały ten lud będzie wracać na swoje miejsce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jeźli uczynisz, a rozkażeć Bóg, ostoisz się, i ten wszystek lud na miejsca swoje wracać się będzie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uczynisz, wypełnisz rozkazanie Boskie i przykazanie jego będziesz mógł znosić, i lud ten wszytek będzie się wracał z pokojem na miejsca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tak uczynisz, a Bóg ci to nakaże, podołasz, a także lud ten zadowolony powróci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to uczynisz, to podołasz temu, co Bóg ci nakazuje, a również cały ten lud wróci w spokoju do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tak zrobisz, to podołasz temu, co Bóg ci nakazuje, a cały lud powróci do siebie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tak postąpisz, a Bóg nakaże ci podobnie, wówczas i ty podołasz swoim zadaniom, i lud powróci do siebie zadowolony”.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tak załatwisz tę sprawę, a Bóg to potwierdzi, wówczas będziesz mógł podołać zadaniu i cały ten lud będzie wracał do siebie zadowolony.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tak zrobisz - i Bóg ci [tak] nakaże - to podołasz [zadaniu], a cały ten lud dotrze w pokoju do swojego celu.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виконаєш це слово, тебе скріпить Бог, і зможеш служити, і ввесь цей нарід піде на своє місце з миром.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to uczynisz, a i przykaże ci to Bóg, wtedy będziesz stał niezachwianie, a cały lud w pokoju wróci do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tak uczynisz, a Bóg ci nakazał, to na pewno będziesz mógł temu podołać, a ponadto cały ten lud wróci w pokoju na swoje miejsce”.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2024-04-29T12:22:46Z</dcterms:modified>
</cp:coreProperties>
</file>