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8"/>
        <w:gridCol w:w="1758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posłuchał Mojżesz głosu swego teścia, i uczynił wszystko, co ten 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2024-04-29T10:52:46Z</dcterms:modified>
</cp:coreProperties>
</file>