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9"/>
        <w:gridCol w:w="6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drugiemu było na imię Eliezer, bo (jak powiedział): Bóg mojego ojca przyszedł mi z pomocą i wyratował mnie od miecza faraona,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2024-04-29T09:55:46Z</dcterms:modified>
</cp:coreProperties>
</file>