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8"/>
        <w:gridCol w:w="1967"/>
        <w:gridCol w:w="2387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Bóg wszystkie te słowa, mówiąc:*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Dekalog przypomina przymierza hetyckie z okresu późnego brązu, tj. z pierwszej połowy XV w.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2024-05-01T09:24:08Z</dcterms:modified>
</cp:coreProperties>
</file>