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sześć dni tworzył JAHWE niebo i ziemię, morze i wszystko, co w nich jest, a siódmego dnia odpoczął.* Dlatego pobłogosławił JAHWE dzień szabatu i poświęcił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2:1-3&lt;/x&gt;; &lt;x&gt;20 31:17&lt;/x&gt;; &lt;x&gt;50 5:15&lt;/x&gt;; &lt;x&gt;650 4:1-11&lt;/x&gt;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2024-05-01T12:42:12Z</dcterms:modified>
</cp:coreProperties>
</file>