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po to,* by wydłużyły się twoje dni na ziemi, którą JAHWE, twój Bóg, ci daje.**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 N dod.: dobrze było tobie i po to, by, hbr. </w:t>
      </w:r>
      <w:r>
        <w:rPr>
          <w:rtl/>
        </w:rPr>
        <w:t>ייטב לך ולמען</w:t>
      </w:r>
      <w:r>
        <w:rPr>
          <w:rtl w:val="0"/>
        </w:rPr>
        <w:t xml:space="preserve"> 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27:16&lt;/x&gt;; &lt;x&gt;470 15:4&lt;/x&gt;; &lt;x&gt;470 19:19&lt;/x&gt;; &lt;x&gt;480 7:10&lt;/x&gt;; &lt;x&gt;480 10:19&lt;/x&gt;; &lt;x&gt;490 18:20&lt;/x&gt;; &lt;x&gt;560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2024-05-01T00:21:04Z</dcterms:modified>
</cp:coreProperties>
</file>