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0"/>
        <w:gridCol w:w="2415"/>
        <w:gridCol w:w="2931"/>
        <w:gridCol w:w="3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2024-04-30T23:11:03Z</dcterms:modified>
</cp:coreProperties>
</file>