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1"/>
        <w:gridCol w:w="2595"/>
        <w:gridCol w:w="3149"/>
        <w:gridCol w:w="2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2024-04-30T21:14:22Z</dcterms:modified>
</cp:coreProperties>
</file>