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fałszywego świadectwa* ** przeciw swojemu bliźniemu.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 N : daremnego, ׁ</w:t>
      </w:r>
      <w:r>
        <w:rPr>
          <w:rtl/>
        </w:rPr>
        <w:t>שוא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5:1&lt;/x&gt;; &lt;x&gt;350 4:2&lt;/x&gt;; &lt;x&gt;470 19:18&lt;/x&gt;; &lt;x&gt;480 10:19&lt;/x&gt;; &lt;x&gt;490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2024-05-01T03:22:18Z</dcterms:modified>
</cp:coreProperties>
</file>