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egipskiej,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твій, який тебе вивів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twój Bóg, WIEKUISTY, który cię wyprowadził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2024-05-01T08:31:22Z</dcterms:modified>
</cp:coreProperties>
</file>