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ludu: Nie bójcie się, gdyż z powodu doświadczenia was przyszedł Bóg oraz po to, by była na waszych obliczach bojaźń przed Nim, abyście nie grzeszyli.*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— odpowiedział Mojżesz. — Bóg przybył do was, aby was doświadczyć. Przyszedł wywołać w was bojaźń przed Nim, abyście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się. Bóg bowiem przyszedł, aby was wystawić na próbę i żeby jego bojaźń była przed waszym obliczem,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ludowi: Nie bójcie się; bo aby was doświadczył, przyszedł Bóg, żeby bojaźń jego była przed obliczem waszem,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Bo aby was doświadczył, przyszedł Bóg, i aby strach jego był w was, i 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ludu: Nie bójcie się! Bóg przybył po to, aby was doświadczyć i pobudzić do bojaźni przed sobą, 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ludu: Nie bójcie się, bo Bóg przyszedł, aby was doświadczyć i aby bojaźń przed nim była w was,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ludu: Nie bójcie się. Bóg przybył, aby was doświadczyć i aby Jego bojaźń była w was, 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„Nie lękajcie się, gdyż Bóg zstąpił po to, by wystawić was na próbę, oraz po to, abyście żyli w Jego bojaźni i nie grzeszyli”.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rzekł do ludu: - Nie lękajcie się! Bóg przyszedł [tylko], aby was wypróbować i abyście przejęci czcią dla Niego nie dopuszczali się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[podobizn tego, co jest] ze Mną. Nie róbcie sobie bożków ze srebra ani bożków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каже до них: Будьте мужні. Бо прийшов до вас Бог щоб вас випробувати, щоб його страх був у вас, щоб ви не 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gdyż Bóg przyszedł, aby was doświadczyć; by była przed waszym obliczem bojaźń względem Niego, abyście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ludu: ”Nie lękajcie się, gdyż prawdziwy Bóg przyszedł po to, by poddać was próbie i byście stale mieli przed swym obliczem bojaźń wobec niego, żeby nie grzeszyć”.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was strzec przed grzechem, l. by was trzymać z dala od grzechu, &lt;x&gt;20 20:20&lt;/x&gt;L.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2024-04-30T23:01:07Z</dcterms:modified>
</cp:coreProperties>
</file>