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przy Mnie bogów ze srebra ani bogów ze złota – nie czyńcie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2024-05-01T01:27:40Z</dcterms:modified>
</cp:coreProperties>
</file>