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zbudować Mi ołtarz z kamieni, to pozostaw je nieociosane. Jeśli obrobisz go swoim dłutem, to go w ten sposób zbezcześcisz.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uczynisz mi ołtarz kamienny, nie buduj go z ciosanego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bowiem przyłożysz do niego żelazne narzędzie,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ołtarz kamienny uczynisz mi, nie buduj go z ciosanego kamienia; bo jeźlibyś żelazne naczynie twoje podniósł nań, splugawisz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uczynisz ołtarz kamienny, nie budujże go z ciosanego kamienia; bo jeślibyś podniósł nań nóż twój, będzie splugawiony.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uczynisz Mi ołtarz z kamieni, to nie buduj go z kamieni ciosowych,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stawiaj go z kamieni ociosanych, bo gdy obrobisz je swoim dłutem,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zbudujesz Mi ołtarz z kamieni, to nie z kamieni ociosanych,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wznieść dla Mnie ołtarz kamienny, to nie buduj go z ciosanego kamienia, gdyż zbezcześciłoby go ostrze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robił dla mnie ołtarz z kamieni, nie buduj go z ociosanych kamieni; zbezcześcisz go, obrabiając dłutem!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робиш мені жертівник з каміння, не будуватимеш з тесаних, бо ти до нього приклав знаряддя і опоганив.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wystawisz ofiarnicę kamienną nie buduj jej z ciosanego kamienia; gdyż jeśli podniósł się na nią twój topór znieważyłeś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czynił dla mnie ołtarz z kamieni, to nie wolno ci budować z kamieni ciosanych. Gdybyś przyłożył do niego dłuto, zbezcześciłbyś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2024-04-30T23:21:33Z</dcterms:modified>
</cp:coreProperties>
</file>