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też do mojego ołtarza po stopniach, aby nie doszło przy tym do odsłonięcia się twojej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aby twoja nagość nie była przy nim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mojego, aby nie była odkryta nagość twoja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mego, żeby się nie odkryła szkaradość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żeby się nie odkryła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po stopniach do mojego ołtarza, aby spod ubioru nie było widać twojego nagiego ciała».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po stopniach wstępować do mego ołtarza, aby przy nim nie została odsłonięta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ітимеш сходами до мого жертівника, щоб ти не відкрив твого сорому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na ofiarnicę po stopniach, aby się na niej nie odkryła twa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do mojego ołtarza wstępować po stopniach, żeby nie zostały na nim odsłonięte twoje wstydliwe części ciałaʼ.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2024-04-30T23:00:00Z</dcterms:modified>
</cp:coreProperties>
</file>