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okazuje łaskę tysięcznym* – tych, którzy Mnie kochają i przestrzegają moich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tysięcznym, </w:t>
      </w:r>
      <w:r>
        <w:rPr>
          <w:rtl/>
        </w:rPr>
        <w:t>לַאֲלָפִים : (1</w:t>
      </w:r>
      <w:r>
        <w:rPr>
          <w:rtl w:val="0"/>
        </w:rPr>
        <w:t>) gram. może ozn. tysiącom. Liczebniki główne i porządkowe oddawane są w tym przypadku tak samo. Kontekst sugeruje jednak: tysięcznym lub tysięcznemu; (2) być może idiom nieograniczoności łaski, zob. &lt;x&gt;20 34:7&lt;/x&gt;; &lt;x&gt;50 5:10&lt;/x&gt;;&lt;x&gt;50 7:9&lt;/x&gt;; &lt;x&gt;230 18:51&lt;/x&gt;; 118; &lt;x&gt;300 32:18&lt;/x&gt;.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2024-05-01T01:04:20Z</dcterms:modified>
</cp:coreProperties>
</file>