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który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 &lt;x&gt;20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2024-05-01T03:32:39Z</dcterms:modified>
</cp:coreProperties>
</file>