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8"/>
        <w:gridCol w:w="2376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2024-05-13T10:39:07Z</dcterms:modified>
</cp:coreProperties>
</file>