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0"/>
        <w:gridCol w:w="6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tych trzech (obowiązków) wobec niej nie dopełni, to wyjdzie ona za darmo bez pieniędzy.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2024-05-13T03:21:34Z</dcterms:modified>
</cp:coreProperties>
</file>