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świętujcie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obchodzić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kroć święto obchodzić mi będziecie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na każdy rok święta mi obchodzić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uroczyste święta będziesz dla Mnie obchodził w każdym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świętował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w roku będziesz obchodził moje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masz obchodzić święto na moją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Obchodźcie trzy święta [pielgrzymie] dla Mnie w ciągu roku, [przychodząc do Świątyni].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рази в році святкуватимете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do roku będziesz obchodził dla Mnie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”Trzy razy w roku masz świętować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2024-04-29T15:30:37Z</dcterms:modified>
</cp:coreProperties>
</file>