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Przaśników* ** będziesz obchodził siedem dni. Będziesz jadł przaśniki, jak ci przykazałem, w wyznaczonym czasie miesiąca Abib, bo w nim wyszedłeś z Egiptu. A niech się nie pokazują przed moim obliczem pusto.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 obchodź przez siedem dni. Jedz wówczas przaśniki — tak, jak ci przykazałem — w wyznaczonym na to czasie, w miesiącu Abib. Wtedy to wyszedłeś z Egiptu. Nie pokazujcie się wówczas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obchodzić Święto Przaśników. Siedem dni będziesz jeść przaśniki, jak ci nakazałem, w miesiącu Abib, bo w nim wyszedłeś z Egiptu. Nie pokażecie się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przestrzegać będziesz; siedem dni jeść będziesz przaśniki, jakom ci rozkazał, czasu miesiąca Abiba; boś weń wyszedł z Egiptu, a nie ukażecie się przed twarz moję próżnymi.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strzec będziesz, siedm dni jeść będziesz przaśniki, jakom ci rozkazał, czasu miesiąca Nowych, kiedyś wyszedł z Egiptu. Nie ukażesz się przed oczyma memi próżen.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 Święto Przaśników, będziesz jadł, jak ci to nakazałem, przez siedem dni chleb z przaśnej mąki, w oznaczonym dniu miesiąca Abib, gdyż w tym miesiącu wyszedłeś z Egiptu. I nie powinniście pokazywać się przede Mną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Przaśników. Siedem dni jeść będziesz przaśniki, jak ci rozkazałem, w wyznaczonym czasie miesiąca Abib, bo podczas niego wyszedłeś z Egiptu. A niech się nie pokazują przed obliczem moim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Przaśników: przez siedem dni w wyznaczonym miesiącu Abib będziesz jadł przaśniki, tak jak ci nakazałem, ponieważ w tym miesiącu wyszedłeś z Egiptu. A niech się przede Mną nie pokazują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przestrzegać Święta Przaśników. Zgodnie z moim nakazem, w miesiącu kłosów przez siedem dni będziesz jadł przaśny chleb, gdyż właśnie wtedy wyszliście z Egiptu. Nie stawajcie przede Mną z pustymi rękami: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zachowywał Święto Przaśników. Przez siedem dni będziesz się posilał przaśnymi chlebami, jak ci to nakazałem, w wyznaczonym okresie miesiąca Abib; w tym [miesiącu] bowiem wyszedłeś z Egiptu. Ale nie wolno pokazywać się przed moim obliczem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obchodu Święta Mac [Pesach]. Przez siedem dni jedz mace, tak jak ci przykazałem, w wyznaczonym czasie miesiąca wiosennego, bo wtedy wyszedłeś z Egiptu. I nie pokażesz się przede Mną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Празник опрісноків зберігатимете. Сім днів їстимете опрісноки, так як заповів Я тобі, за часом новомісяччя; бо в ньому ти вийшов з Єгипту. Не зявишся переді мною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święta Przaśników. Tak, jak ci przykazałem, w oznaczonym czasie miesiąca Kłosów siedem dni będziesz jadał przaśniki, gdyż w nim wyszedłeś z Micraim. I niech się nie ukażą przed Mym obliczem z pustą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Przaśników. Przez siedem dni będziesz jadł przaśniki, jak to ci nakazałem. w wyznaczonym czasie w miesiącu Abib, gdyż w nim wyszedłeś z Egiptu. I nie wolno im pokazać się przede mną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Przaśników, </w:t>
      </w:r>
      <w:r>
        <w:rPr>
          <w:rtl/>
        </w:rPr>
        <w:t>חַג הַּמַּצֹות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2024-04-29T13:17:23Z</dcterms:modified>
</cp:coreProperties>
</file>