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 krwi mojej rzeźnej ofiary na zakwaszonym (chlebie) i nie zostawiaj do rana tłuszczu mojego święta.*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ofiary złożonej w dniu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2024-04-29T09:55:00Z</dcterms:modified>
</cp:coreProperties>
</file>