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pójdzie przed tobą mój anioł i zaprowadzi cię do Amorytów i Chetytów, i Peryzytów, i Kananejczyków, i Chiwitów, i Jebuzytów* – i wytępię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 Girgaszytów.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2024-04-29T16:02:22Z</dcterms:modified>
</cp:coreProperties>
</file>