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bóstwom ani im nie służ! Nie bierz przykładu z ich postępowania. Przeciwnie, doszczętnie zburz i doszczętnie potłucz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ani nie będziesz im służył, ani nie postępuj według ich czynów, ale do gruntu zburz ich i doszczętnie pokrusz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kłaniajże się bogom ich, ani im służ, ani czyń według spraw ich; ale do gruntu popsujesz je, i wszcząt pokruszysz obrazy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pokłonisz się bogom ich ani im służyć będziesz. Nie będziesz czynił to, co oni czynią, ale je popsujesz i połamiesz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i nie będziesz ich czcił. Nie będziesz postępował według ich postępków, lecz zburzysz zupełnie i połamiesz w kawałki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służ. Nie czyń tak jak oni, ale doszczętnie zburz i potłucz ich pomniki.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pokłonu ich bogom, nie służ im, nie postępuj tak jak oni, ale doszczętnie zburz i połam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padniesz na twarz przed ich bogami i nie oddasz się im w niewolę. Nie wolno wam naśladować ich uczynków, przeciwnie, powywracasz i roztrzaskasz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służyć im. Nie wolno ci naśladować ich postępków; masz ich wyniszczyć, a ich masseby doszczętnie porozbijać.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 pokłonów ich bożkom i nie służ im, nie postępuj tak jak oni, ale zniszcz i potłucz ich pomniki.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їхнім богам, ані не послужиш їм. Не чинитимеш за їхніми ділами, але знищиш очищення, і, нищачи, знищиш їхні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kłaniaj się przed ich bogami, nie służ im i nie czyń według ich spraw; ale je zburzysz i skruszysz.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dać się namówić do służenia im i nie wolno ci czynić niczego, co byłoby podobne do ich dzieł, ale bezwarunkowo je porozwalasz i koniecznie zburzysz ich święte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2024-04-29T13:42:09Z</dcterms:modified>
</cp:coreProperties>
</file>