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kłaniaj się ich bogom ani im nie służ! I nie postępuj według ich czynów, ale doszczętnie zburz i doszczętnie rozbij ich pomniki.*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pomniki, </w:t>
      </w:r>
      <w:r>
        <w:rPr>
          <w:rtl/>
        </w:rPr>
        <w:t>מַּצֵבֹות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2024-04-29T09:06:51Z</dcterms:modified>
</cp:coreProperties>
</file>