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przed tobą szerszenia* i wypędzi przed tobą Chiwitów, Kananejczyków i Chetytów.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szerszenie, a one wypędzą Chiwitów, Kananejczyków i Chetytów.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też przed tobą szerszenie, które wypędzą Chiwwitów, Kananejczyków i Chetytów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też szerszenie przed tobą, które wypędzą Hewejczyka, Chananejczyka, i Hetejczyka przed oblicznością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Puściwszy pierwej sierszenie przed tobą, które wypędzą Hewejczyka i Chananejczyka, i Hetejczyka, pierwej niżli wnidziesz.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poślę przed tobą szerszenie, które wypędzą przed tobą Chiwwitę, Kananejczyka i Chittytę.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też przed tobą szerszenie, które wypędzą Chiwwijczyków, Kananejczyków i Chetejczyków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szerszenie, które wypędzą sprzed ciebie Chiwwitę, Kananejczyka i Chittytę.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szerszenie, które przegnają Chiwwitów, Kananejczyków i Chetytów.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też szerszenie przed tobą, ażeby sprzed twojego oblicza wypędziły Chiwwitów, Kanaanitów i Chittytów.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Poślę przed tobą szerszenie [niosące śmierć] i wygnam przed tobą Chiwitę, Kenaanitę i Chitytę.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шершені перед тобою, і відженуть від тебе Амореїв і Евеїв і Хананеїв і Хеттеїв.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także przed tobą szerszenie i wypędzą przed tobą Chiwitę, Kanaanejczyka i Chittejczyka.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przed tobą poczucie bezradności, i ono po prostu wypędzi przed sobą Chiwwitów, Kananejczyków oraz Hetytów.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szerszenia, </w:t>
      </w:r>
      <w:r>
        <w:rPr>
          <w:rtl/>
        </w:rPr>
        <w:t>צִרְעָה</w:t>
      </w:r>
      <w:r>
        <w:rPr>
          <w:rtl w:val="0"/>
        </w:rPr>
        <w:t xml:space="preserve"> (tsir‘a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2024-04-29T12:06:40Z</dcterms:modified>
</cp:coreProperties>
</file>