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5"/>
        <w:gridCol w:w="6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wypędzę ich przed tobą w jednym roku, aby ziemia nie stała się pustkowiem i nie rozmnożyła się na niej polna zwierzyna.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2024-04-29T11:32:57Z</dcterms:modified>
</cp:coreProperties>
</file>