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tego, który cię nienawidzi, upadł pod swoim ciężarem, to powstrzymaj się od opuszczenia go, ale chętnie dopomóż mu wraz z nim.*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pomóż mu go podnieść, ἀλλὰ συνεγερεῖς αὐτὸ μετ᾽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&lt;x&gt;50 22:1-4&lt;/x&gt;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2024-04-29T08:55:50Z</dcterms:modified>
</cp:coreProperties>
</file>