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2"/>
        <w:gridCol w:w="1920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Dopatrz, abyś uczynił to według wzoru, który ci ukazano na górze.*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7:44&lt;/x&gt;; &lt;x&gt;650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2024-05-05T18:26:35Z</dcterms:modified>
</cp:coreProperties>
</file>