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ich osiem desek, a ich srebrnych podstaw szesnaście, dwie podstawy pod jedną deskę* i dwie podstawy pod drugą deskę.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zatem będzie osiem desek, a ich srebrnych podstaw szesnaście,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 osiem desek, a ich srebrnych podstawek szesnaście, dwie podstawki pod jedną deską i dwie podstawki pod drugą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osiem desek, a podstawki ich srebrne; szesnaście podstawków, dwa podstawki pod deską jedną, a dwa podstawki pod deską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pospołu ośm deszczek, a podstawków ich srebrnych szesnaście, dwa podstawki na jednę deszczkę licząc.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 osiem desek, a podstaw srebrnych szesnaście,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będzie ich osiem desek, a ich srebrnych podstaw szesnaście,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osiem desek i szesnaście podstaw ze srebra – po dwie podstawy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więc tylna ściana będzie liczyć osiem desek na szesnastu srebrnych podstawkach, po dwie podstawki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zatem osiem desek ze srebrnymi podstawkami, razem szesnaście podstawek; dwie podstawki pod jedną deskę i dwie podstawki pod deskę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osiem belek i ich szesnaście srebrnych podstaw, dwie podstawy pod jedną belką i dwie podstawy pod następną belką.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вісім стовпів, і шістнадцять їхніх сріблих стояків: два стояки для одного стовпа і два стояки для другого стовпа; на обі його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 osiem bali oraz szesnaście ich srebrnych podsłupi; dwa podsłupia pod jeden bal i dwa podsłupia pod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osiem ram oraz ich srebrne podstawy z gniazdem, szesnaście podstaw, dwie podstawy z gniazdem pod jedną ramą i dwie podstawy z gniazdem pod kolejną ramą.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  podstawy  pod  jedną  deskę : 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2024-05-07T22:20:25Z</dcterms:modified>
</cp:coreProperties>
</file>