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osłony będą na pięćdziesiąt łokci, ich słupów będzie dziesięć i ich podstaw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2024-05-12T00:46:42Z</dcterms:modified>
</cp:coreProperties>
</file>