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każ, by – spośród synów Izraela – zbliżyli się do ciebie Aaron, twój brat, i jego synowie z nim, dla sprawowania Mi przez niego* kapłaństwa. (Mają to być): Aaron, Nadab i Abihu,** Eleazar i Itamar, synowie 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niego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2024-05-08T20:04:25Z</dcterms:modified>
</cp:coreProperties>
</file>