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9"/>
        <w:gridCol w:w="2378"/>
        <w:gridCol w:w="2886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oprawy ze złota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2024-05-08T08:45:49Z</dcterms:modified>
</cp:coreProperties>
</file>