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 i jego skórę, i jego nieczystości spalisz w ogniu* poza obozem – to ofiara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strawisz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2024-04-29T02:02:51Z</dcterms:modified>
</cp:coreProperties>
</file>