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7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jednego barana, a Aaron i jego synowie położą swoje ręce na głowie tego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2024-04-29T04:12:13Z</dcterms:modified>
</cp:coreProperties>
</file>