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pokroisz na części, obmyjesz jego wnętrzności i jego kończyny* i ułożysz na jego częściach i na jego głowie,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(kera‘aim), od HN: ּ</w:t>
      </w:r>
      <w:r>
        <w:rPr>
          <w:rtl/>
        </w:rPr>
        <w:t>כֶרַע</w:t>
      </w:r>
      <w:r>
        <w:rPr>
          <w:rtl w:val="0"/>
        </w:rPr>
        <w:t xml:space="preserve"> , aram. ּ</w:t>
      </w:r>
      <w:r>
        <w:rPr>
          <w:rtl/>
        </w:rPr>
        <w:t>כַרְעָא</w:t>
      </w:r>
      <w:r>
        <w:rPr>
          <w:rtl w:val="0"/>
        </w:rPr>
        <w:t xml:space="preserve"> , &lt;x&gt;20 29:17&lt;/x&gt;L.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2024-04-28T22:59:06Z</dcterms:modified>
</cp:coreProperties>
</file>