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1335"/>
        <w:gridCol w:w="6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więc z Aaronem i jego synami dokładnie tak, jak ci przykazałem. Przez siedem dni powierzaj im obowiązki.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2024-04-28T23:21:36Z</dcterms:modified>
</cp:coreProperties>
</file>