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pod wieczór.*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będziesz ofiarował rano, a drugie jagnię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złożysz w ofierze rano, a drugiego baranka złożysz w ofierze wieczorem;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jednego ofiarować będziesz rano, a baranka drugiego ofiarować będziesz między dwoma wieczorami.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poranu, a drugiego w 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a drugiego baranka ofiarujesz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przed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a drugiego baranka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będziesz ofiarować rano, drugiego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złóż w ofierze rano, a drugiego pod wieczór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barana złożysz rano, a drugiego barana złożysz po południu.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ягня принесеш вранці, і друге ягня принесеш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 z rana, a drugie jagnię ofiaruj przed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jednego baranka rano, a drugiego baranka złożysz między dwoma wieczorami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29:39&lt;/x&gt;L.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2024-04-29T01:25:03Z</dcterms:modified>
</cp:coreProperties>
</file>