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jego synom każesz zbliżyć się do wejścia do namiotu spotkania i obmyjesz ich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2024-04-28T19:37:40Z</dcterms:modified>
</cp:coreProperties>
</file>