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dadzą, każdy przechodzący do spisanych: Pół sykla według sykla (miejsca) świętego* – sykl to dwadzieścia ger.** Pół sykla (wynosić więc) będzie szczególny dar*** dla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ze spisywanych złoży zatem JAHWE, jako szczególną ofiarę,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pół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którym zawiera się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dawać każdy, kto podlega spisowi: pół sykla według sykla świątynnego — sykl to dwadzieścia ger. Pół sykla wyniesie więc ofiara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dawać będą: każdy, który idzie w liczbę, da pół sykla według sykla świątnicy dwadzieścia pieniędzy sykiel waży; pół sykla będzie podarek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który idzie w poczet, da to, pół sykla według wagi kościelnej. Sykiel ma dwadzieścia pieniędzy. Pół sykla będzie ofiarowano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winni dać podlegli spisowi: pół sykla według wagi z przybytku, czyli dwadzieścia ger za jeden sykl; pół sykla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niech da każdy, kto podlega spisowi: Pół sykla według sykla świątynnego, a sykl to dwadzieścia gerów. Pół sykla wynosi więc dar ofiarny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podlegający spisowi da pół sykla według sykla świątynnego, a sykl to dwadzieścia gerów, pół sykla będzie darem ofiarnym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zapłaci pół sykla, według wagi sykla świątynnego - sykl po dwadzieścia ger. Pół sykla wyniesie więc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mają dać: każdy przeliczony da połowę sykla według świętej wagi, gdzie dwadzieścia gera idzie na sykl. Pół sykla więc wynosi nakazana ofiara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da każdy, kto będzie liczony: pół szekla, szekla świątynnego. Szekel to dwadzieścia gera. Pół szekla to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те, що дадуть ті, що проходять перепис. Пів дідрахми, що є згідно з святою дідрахмою. Двадцять оболів до дідрахми. А пів дідрахми дань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 dać każdy, kto przychodzi do spisujących: Pół szekla, według świętego szekla; szekel po dwadzieścia ger; pół tego szekla jako daninę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dadzą wszyscy, którzy przechodzą do policzonych: pół sykla według sykla świętego miejsca. Dwadzieścia ger równa się syklowi. Pół sykla stanowi daninę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sykl (miejsca) świętego, ׁ</w:t>
      </w:r>
      <w:r>
        <w:rPr>
          <w:rtl/>
        </w:rPr>
        <w:t>שֶקֶל הַּקֹדֶׁש</w:t>
      </w:r>
      <w:r>
        <w:rPr>
          <w:rtl w:val="0"/>
        </w:rPr>
        <w:t xml:space="preserve"> , l. sykl specjalny, zob. w. 24; &lt;x&gt;20 30:13&lt;/x&gt;L.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גֵרָה</w:t>
      </w:r>
      <w:r>
        <w:rPr>
          <w:rtl w:val="0"/>
        </w:rPr>
        <w:t xml:space="preserve"> (gera h): tj. 0.05 sykla, 0,6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h), lub: dar wskazany, podniesiony, naznaczony, oznaczony, dedykowany, celowy, dodatek, związek tego daru z jego nazwą jest niejasny, zob. dalsze ww.; w &lt;x&gt;240 29:4&lt;/x&gt; ozn. osobę przyjmującą łapówki (dodatki?), </w:t>
      </w:r>
      <w:r>
        <w:rPr>
          <w:rtl/>
        </w:rPr>
        <w:t>אִיׁשּתְרּומֹות</w:t>
      </w:r>
      <w:r>
        <w:rPr>
          <w:rtl w:val="0"/>
        </w:rPr>
        <w:t xml:space="preserve"> (’isz terumot).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2024-04-28T17:30:10Z</dcterms:modified>
</cp:coreProperties>
</file>